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3"/>
        <w:gridCol w:w="5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utrwalony będzie twój dom i twoje królestwo na wieki przed twoim* obliczem – twój tron** będzie pewny na wieki.***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dom będzie trwały, utrwalę twoje królestwo — twój tron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niewzruszony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twój dom, i twoje królestwo będą utwierdzone na wieki przed tobą, a twój tron będzie trwał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utwierdzony dom twój, i królestwo twoje aż na wieki przed tobą, a stolica twoja będzie trwała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wierny dom twój i królestwo twe aż na wieki przed obliczem twoim, i stolica twoja będzie trwała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Mną dom twój i twoje królestwo będzie trwać na wieki. Twój tron będzie utwierdzony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trwać będzie twój dom i twoje królestwo na wieki przede mną; tron twój też utwierdzony będzie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dom i twoje królestwo trwać będą przede Mną na wieki. Twój tron będzie utrwalony na zawsze!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mną dom twój i twoje królestwo będzie trwać na wieki. Tron twój będzie niewzruszony na wieki»”.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twój i twoje królestwo będą trwały przede mną na wieki, a twój tron będzie utwierdzony na zawsze”.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дім і його царство буде скріпленим на віки переді Мною, і його престіл буде поставлений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twój dom będzie trwałym przed tobą oraz na wieki twoje królestwo; twój tron będzie utwierdzony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twój dom i twoje królestwo okażą się trwałe przed twoim obliczem po czas niezmierzony; twój tron utwierdzony zostanie po czas niezmierzony”ʼ”.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Wg G: moim obliczem, ἐνώπιον ἐμοῦ : być może waw (</w:t>
      </w:r>
      <w:r>
        <w:rPr>
          <w:rtl/>
        </w:rPr>
        <w:t>לפני ו</w:t>
      </w:r>
      <w:r>
        <w:rPr>
          <w:rtl w:val="0"/>
        </w:rPr>
        <w:t>) zostało wzięte za kaw (</w:t>
      </w:r>
      <w:r>
        <w:rPr>
          <w:rtl/>
        </w:rPr>
        <w:t>ניך ־ לפ</w:t>
      </w:r>
      <w:r>
        <w:rPr>
          <w:rtl w:val="0"/>
        </w:rPr>
        <w:t>), BHS, &lt;x&gt;100 7:16&lt;/x&gt;L.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twoja dynastia.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89:3&lt;/x&gt;; &lt;x&gt;290 55:3&lt;/x&gt;; &lt;x&gt;490 1:32-33&lt;/x&gt;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2024-06-03T19:26:56Z</dcterms:modified>
</cp:coreProperties>
</file>