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mieszkam w domu od dnia, w którym wywiodłem synów Izraela z Egiptu, aż do dnia dzisiejszego, przemieszczam się w namiocie, to jest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jak dotąd, od dnia, w którym wywiodłem synów Izraela z Egiptu, nie mieszkałem w stałym domu. Przemieszczałem się w namiocie,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mieszkałem bowiem w żadnym domu od dnia, w którym wyprowadziłem synów Izraela z Egiptu, aż do dziś, lecz wędrowałem w namiocie i w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Ponieważem nie mieszkał w domu ode dnia, któregom wywiódł syny Izraelskie z Egiptu, aż do dnia tego, alem chodził w namiocie i w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bowiem mieszkał w domu od onego dnia, któregom wywiódł syny Izraelowe z ziemie Egipskiej, aż do dnia tego, alem chodził w przybytku i w namiecie.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mieszkałem bowiem w domu od dnia, w którym wyprowadziłem z Egiptu Izraelitów, aż do dnia dzisiejszego. Przebywałem w namiocie albo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mieszkam bowiem w domu od dnia, kiedy wywiodłem synów izraelskich z Egiptu aż do dnia dzisiejszego, ale wędrowałem, mając za mieszkanie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mieszkałem bowiem w domu od dnia, w którym wyprowadziłem Izraelitów z Egiptu aż do dziś, lecz wędrowałem w namiocie,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 mieszkałem w domu od czasu, kiedy wyprowadziłem synów Izraela z Egiptu, aż do dnia dzisiejszego, lecz towarzyszyłem Izraelowi, mając namiot za swoje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[Nigdy] nie mieszkałem w żadnym domu od dnia, w którym wyprowadziłem Izraelitów z Egiptu, aż po dzień dzisiejszy - lecz wędrowałem [tylko] pod Namiotem,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мешкав в домі від того дня коли Я вивів Ізраїльських синів з Єгипту аж до цього дня і Я ходив в мешканнях і в шатрах.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mieszkałem w domu od dnia, w którym z Micraim wyprowadziłem synów Israela – aż do dzisiejszego dnia; lecz przebywałem w namiocie,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mieszkałem w domu od dnia, gdy wyprowadziłem synów Izraela z Egiptu, aż po dziś dzień, lecz stale wędrowałem w namiocie i w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2024-06-01T04:46:54Z</dcterms:modified>
</cp:coreProperties>
</file>