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zapytał: Czego ci u mnie brak, że nagle chcesz wracać do swej ziemi? Niczego — odpowiedział — jednak pozwól mi wrócić,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Czego ci u mnie brakuje, że chcesz wrócić do swojej ziemi? Odpowiedział: Niczego. Pozwól mi jednak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Farao: Czegoż ci niedostawa u mnie, że chcesz iść do ziemi twojej? A on rzekł: Niczego; a wszakże puść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Farao: Czegóż ci nie dostawa u mnie, że chcesz iść do ziemie twojej? A on odpowiedział: Niczego, ale proszę cię, abyś mię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faraon odrzekł mu: Czy ci czego brakuje przy mnie i dlatego pragniesz iść do twego kraju? A on rzekł: Nie, ale zechciej mnie wysłać!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mu: Czegóż ci to brak u mnie, że chcesz iść do swojej ziemi? Ten rzekł: Niczego, ale jednak pozwól mi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faraon: Czego ci u mnie brakuje, że chcesz wrócić do swojego kraju? Wtedy powiedział: Niczego, ale jednak mnie puść!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faraon: „Czego ci brakuje u mnie, że pragniesz wrócić do swojego kraju?”. „Niczego - odpowiedział - pozwól mi jednak wrócić”.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- Czego ci u mnie brakuje, że oto pragniesz powrócić do twojego kraju? Odpowiedział: - Nic, ale naprawdę puść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Адерові: В чому тобі недостача в мене, що ось ти бажаєш відійти до твоєї землі? І сказав йому Адер: Але, відпускаючи, відпустиш мене. І Адер повернувся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mu odpowiedział: Czego ci u mnie brakuje, że pragniesz odejść do swego kraju? Zatem odpowiedział: Niczego, ale musisz mnie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mu rzekł: ”Czego ci brakuje, gdy jesteś u mnie, że pragniesz iść do swej ziemi?” Na to on powiedział: ”Niczego, ale naprawdę powinieneś mnie odprawić”.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2024-06-02T01:49:29Z</dcterms:modified>
</cp:coreProperties>
</file>