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 On spełnił obietnicę, którą mi niegdyś złożył, gdy powiedział: Jeśli twoi synowie będą kroczyć moimi drogami i będą Mi wierni z całego serca i z całej duszy, to nie zabraknie w Izraelu następcy tronu z twojego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JAHWE spełnił swoje słowo, które zapowiedział o mnie: Jeśli twoi synowie będą strzec swej drogi, postępując przede mną w prawdzie, z całego swego serca i z całej swej duszy, to wtedy nie zabraknie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utwierdził Pan słowo swoje, które rzekł do mnie, mówiąc: Jeźli będą strzedz synowie twoi drogi swej, chodząc przedemną w prawdzie, ze wszystkiego serca swego, i ze wszystkiej duszy swojej, tedy nie będzie wytracony po tobie mąż z stolicy Izrael 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utwierdził JAHWE mowy swoje, które mówił o mnie, rzekąc: Jeśli będą strzec synowie twoi dróg swych i będą chodzić przede mną w prawdzie ze wszytkiego serca swego i ze wszytkiej dusze swojej, nie będzie odjęty mąż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też Pan spełnił swą obietnicę, którą mi dał, mówiąc: Jeśli twoi synowie będą strzec swej drogi, postępując wobec Mnie szczerze z całego serca i z całej duszy, to wtedy nie będzie ci odjęty mąż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Pan dotrzymał obietnicy, jaką mi dał, mówiąc: Jeżeli synowie twoi spełniać będą swoje obowiązki i postępować wobec mnie wiernie z całego swego serca i z całej swojej duszy, to nie 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potwierdził swoje słowo, które wypowiedział do mnie: Jeśli twoi synowie będą strzegli swojej drogi, postępując wobec Mnie wiernie z całego swego serca i z całej swojej duszy, to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wypełni swoją obietnicę, którą zapowiedział: «Jeśli twoi synowie z całego serca i z całej duszy będą Mi wierni w swoim postępowaniu, to 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wypełnił swoje słowo, które wyrzekł do mnie mówiąc: ”Jeśli synowie twoi będą strzec dróg swoich, dotrzymując mi wierności całym swym sercem i z całej swej duszy, nie zabraknie ci potomka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WIEKUISTY utwierdzi też Swoje słowo, które o mnie wypowiedział, mówiąc: Jeżeli twoi synowie strzec będą swojej drogi, całym sercem i całą duszą chodząc przede Mną w prawdzie, wtedy przyrzekam – nie zabraknie ci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mógł spełnić swoje słowo, które wypowiedział o mnie, mówiąc: ʼJeżeli twoi synowie będą zważać na swą drogę, chodząc przede mną w prawdzie całym swoim sercem i całą swoją duszą, to 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2024-05-29T11:23:06Z</dcterms:modified>
</cp:coreProperties>
</file>