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JAHWE ani nie zachowałeś mojego nakazu?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JAHWE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strzegł przysięgi Pańskiej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 tedy nie strzegł przysięgi PANSKIEJ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dochowałeś przysięgi na Pana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Pana i nie wykonałeś rozkazu, jaki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postąpiłeś zgodnie z przysięgą na JAHWE i nakazem,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nie dotrzymałeś przysięgi, złożonej na JAHWE, i nie wypełniłeś mojego rozkazu?”.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na Jahwe i nakazu, jaki na ciebie nałożyłem?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старшини наставлені над ділами Соломона: Три тисячі і шість сот наставлених над народом, що робив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czemu nie przestrzegłeś przysięgi wobec WIEKUISTEGO i rozkazu, który ci wydałem?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zachowałeś przysięgi na JAHWE oraz przykazania, które uroczyście włożyłem na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2024-05-29T08:27:11Z</dcterms:modified>
</cp:coreProperties>
</file>