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JAHWE rzekł; że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Pan powiedział,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Salomon: JAHWE powiedział, że zamieszka w ciemnej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„JAHWE, powiedziałeś, że będziesz mieszkał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Powiedział Jahwe, że mieszka w chmurze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WIEKUISTY! Ty, który postanowiłeś zamieszkać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”JAHWE powiedział, że będzie przebywał w gęstym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2024-05-29T06:06:41Z</dcterms:modified>
</cp:coreProperties>
</file>