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wasze serce będzie szczere wobec JAHWE, naszego Boga, abyście postępowali według Jego ustaw i przestrzegali Jego przykazań,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także wasze serce będzie szczere względem JAHWE, naszego Boga, abyście postępowali według Jego ustaw i przestrzegali Jego przykazań,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serce będzie doskonałe wobec JAHWE, naszego Boga, abyście postępowali według jego nakazów i przestrzegali jego przykazań tak jak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będzie serce wasze doskonałe ku Panu, Bogu naszemu, abyście chodzili w wyrokach jego, a strzegli przykazań jego, jako i 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też nasze niech będzie doskonałe z JAHWE Bogiem naszym, abyśmy chodzili w wyrokach jego a strzegli przykazań jego, jako i dnia dzisiejszego!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serce wasze będzie szczere wobec Pana, Boga naszego, abyście postępowali według Jego praw i przestrzegali Jego nakazów, jak to jest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wasze serce szczere wobec Pana, Boga naszego, abyście postępowali według jego ustaw i przestrzegali jego przykazań,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serca będą szczere wobec JAHWE, naszego Boga, abyście postępowali według Jego praw i przestrzegali Jego przykazań,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serca będą całkowicie oddane JAHWE, Bogu naszemu, tak jak dzisiaj, abyście postępowali według Jego poleceń i zachowywali Jego przykazania”.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serca wasze będą szczerze oddane Jahwe, Bogu naszemu, idąc za Jego przepisami i strzegąc Jego nakazów tak, jak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наші серця хай будуть досконалі перед Господом Богом нашим, і щоб ми праведно ходили за його приписами і зберігали його заповіді так як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serce będzie szczere wobec WIEKUISTEGO, naszego Boga, abyście postępowali według Jego ustaw oraz strzegli Jego przykazań, tak jak to jest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wasze serce będzie niepodzielne wobec JAHWE, naszego Boga, przez chodzenie według jego przepisów i zachowywanie jego przykazań, jak w dniu dzisiejszym”.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2024-05-29T08:42:10Z</dcterms:modified>
</cp:coreProperties>
</file>