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na Izraela i wydawał ich w rękę Chazaela, króla Aramu, i w rękę Ben-Hadada, syna Chazaela,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rozgniewał się na Izraela i przez całe lata poddawał ich władzy Chazaela, króla Aramu, oraz władzy jego syna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zapalił się gniew JAHWE przeciw Izraelowi, i wydał go w rękę Chazaela, króla Syrii, i w rękę Ben-Hadada, syna Chazaela, po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Pański przeciw Izraelowi, i podał je w rękę Hazaela, króla Syryjskiego, i w rękę Benadada, syna Hazaelowego,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rozgniewała się zapalczywość PANSKA na Izraela, i dał je w ręce Hazaela, króla Syryjskiego, i w ręce Benadad, syna Hazaelowego,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Pana przeciw Izraelitom i wydał ich w ręce Chazaela, króla Aramu, oraz w ręce Ben-Hadada, syna Chazaela, na cały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rozgorzał gniew Pana na Izraela i wydał ich w moc Chazaela, króla Aramu, i w moc Ben-Hadada, syna Chazaela, przez cały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zapłonął przeciwko Izraelowi i wydał go w ręce Chazaela, króla Aramu i w ręce Ben-Hadada, syna Chazaela, przez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 się na Izraela i oddał go na długi czas pod panowanie Chazaela, króla Aramu, i jego syna,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zapłonął gniewem przeciw Izraelowi i dał go w rękę Chazaela, króla Aramu, oraz w rękę Ben-Hadada, syna Chazaela,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Господь гнівом на Ізраїля і видав їх в руку Азаїла царя Сирії і в руку сина Адера сина Азаїла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przeciw Israelitom i wydał ich po wszystkie owe dni w moc króla aramejskiego Hazaela oraz w moc Benhadada, syna Hazaela.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zapałał gniewem na Izraela, tak iż wydał ich w rękę Chazaela, króla Syrii, i w rękę Ben-Hadada, syna Chazaela, po wszystkie ich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2024-06-02T06:38:47Z</dcterms:modified>
</cp:coreProperties>
</file>