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przeciął też listwy (ruchomych) podstaw i usunął znad nich umywalnię.* Zdjął również morze znad miedzianych cielców, które były pod nim, i ustawił je na kamiennej posadzce.**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kazał też przeciąć listwy ruchomych podstaw i pousuwać spoczywające na nich umywalnie. Polecił zdjąć kadź zwaną morzem znad brązowych cielców, na których się opierała, i ustawił ją na kamiennej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odciął też listwy podstawek i wyjął z nich kadzie. Zdjął również morze sponad wołów z brązu, które pod nim były, a postawił je na posadzce kamiennej.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poodcinał król Achaz listwy podstawków, i pozbierał z nich wanny; do tego morze zdjął z wołów miedzianych, które były pod niem, a położył je na tle kamiennem.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król Achaz podstawki ryte i umywalnią, która na nich była, i morze złożył z wołów miedzianych, na których stało, a postawił na tle kamieniem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kazał odciąć listwy od podstaw i wyjąć z nich kadzie. Kazał również zdjąć ”morze” sponad wołów z brązu, które były pod nim, i postawić je na posadzce kamiennej.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Achaz kazał poprzerzynać listwy podstawek i usunąć znad nich umywalnię; kazał też zdjąć kadź na wodę sponad miedzianych wołów, które były pod nią, i postawić ją na posadzce kamiennej.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Achaz odciął listwy podstaw i usunął z nich kadzie. Zdjął też morze sponad wołów z brązu, które były pod nim, i postawił je na kamiennej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kazał oderwać listwy z bocznych ścian wózków i wyjąć z nich misy, a morze polecił zdjąć z wołów z brązu, na których było wsparte, i postawić na kamiennej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odjął obrzeża podstaw i usunął z nich zbiorniki. Zdjął morze z wołów z brązu, które znajdowały się pod nim, i umieścił [je] na kamiennej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Азах зрізав споєння мехонотів і забрав з них умивальницю і море забрав з мідяних волів, що під ним, і поклав його на камяні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kazał też wyłamać listwowania u podnóży oraz zdjął z nich umywalnie. I kazał zdjąć wodozbiór z ponad byków z kruszcu, które były pod nim umieszczone, i ustawił go na kamiennej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Achaz pociął ścianki boczne wózków i pousuwał z nich baseny; zdjął też morze z miedzianych byków, które się znajdowały pod nim, i umieścił je na kamiennej posadzce.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umywalnię, ּ</w:t>
      </w:r>
      <w:r>
        <w:rPr>
          <w:rtl/>
        </w:rPr>
        <w:t>כִּיֹר (ּנְחׁשֶת ּכִּיֹר</w:t>
      </w:r>
      <w:r>
        <w:rPr>
          <w:rtl w:val="0"/>
        </w:rPr>
        <w:t>), w przybytku Mojżesza określenie to odnosiło się do miedzianej kadzi (&lt;x&gt;20 30:18&lt;/x&gt;), zastąpionej w świątyni Salomona przez morze, ׁ</w:t>
      </w:r>
      <w:r>
        <w:rPr>
          <w:rtl/>
        </w:rPr>
        <w:t>שֶת ־ יָם הַּנְח</w:t>
      </w:r>
      <w:r>
        <w:rPr>
          <w:rtl w:val="0"/>
        </w:rPr>
        <w:t xml:space="preserve"> , zob. &lt;x&gt;110 7:23&lt;/x&gt;, &lt;x&gt;140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7:23-39&lt;/x&gt;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2024-06-01T11:38:07Z</dcterms:modified>
</cp:coreProperties>
</file>