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dotarła do króla wieść o Tirhace, królu Etiopii, że wyruszył, by podjąć z nim walkę. Król więc znów wyprawił posłów do Hiskiasza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mówiono o Tirhace, królu Etiopii: Oto wyruszył na wojnę przeciwko tobie, ponownie wysłał posłańców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mówino: Oto wyciągnął na wojnę przeciwko tobie, znowu psłał posły do Ezechyjasza,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Taraku, królu Etiopskim, powiadające: Oto wyjachał aby walczył przeciw jemu, i jachał przeciw jemu, posłał posły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[król] otrzymał wieść o królu Kusz, imieniem Tirhaka, głoszącą: Oto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Tyrchace, królu etiopskim, która brzmiała: Oto wyruszył, aby walczyć z tobą. Ponownie więc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zaś otrzymał taką wiadomość o królu Kusz, Tirhace: Oto wyruszył, by z tobą walczyć. Wysłał więc ponownie posłów do Ezechiasza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„Oto wyruszył, aby walczyć z tobą”. Powtórnie wysłał więc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[Sancherib] posłyszał o królu Kusz Tirhace te słowa: ”Oto wyruszył, aby walczyć z tobą”, ponownie wyprawił posłów do Ezechiasza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про Тарака царя Етіопців, кажучи: Ось він вийшов воювати з тобою. І повернувся і відіслав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 mówiono o etiopskim królu Tyrhaku: Ten wyruszył, aby walczyć przeciwko tobie znowu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go wieść o Tirhace, królu Etiopii: ”Oto wyruszył, by walczyć z tobą”. Ponownie wyprawił więc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2024-05-31T14:39:30Z</dcterms:modified>
</cp:coreProperties>
</file>