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1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miał unieść Eliasza pośród burzy w niebiosa,* ** wyruszył Eliasz i Elizeusz z Gilgal,***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miał unieść Eliasza pośród burzy do nieba, Eliasz i Elizeusz szykowali się do opuszczenia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JAHWE miał unieść Eliasza wśród wichru do nieba, Eliasz wyruszył z Elizeuszem z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miał wziąć Pan Elijasza w wichrze do nieba, że wyszedł Elijasz z Elizeuszem z 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JAHWE chciał podnieść Eliasza z wichrem do nieba, szli Eliasz i Elizeusz z 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Pan miał wśród wichru unieść Eliasza do nieba, Eliasz szedł z Elizeuszem z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zamierzał unieść Eliasza wśród burzy do nieba, wyszedł Eliasz z Elizeuszem z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zamierzał unieść Eliasza w wichrze do nieba, Eliasz i Elizeusz szli z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miał zabrać Eliasza wśród wichru do nieba, Eliasz i Elizeusz szli właśnie z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miał zabrać Eliasza w wichrze do nieba, Eliasz i Elizeusz szli z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Господь забирав Ілію в трясінні, так наче на небо, і пішов Ілія і Елісей з Ґалґалів.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koło terminu, kiedy WIEKUISTY chciał w burzy unieść Eliasza do niebios Eliasz wyszedł wraz z Eliszą z Gilgalu.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miał zabrać Eliasza w wichrze do niebios, Eliasz i Elizeusz szli z Gilgal.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chodzi o nadzieje na życie przyszłe w SP, zob. &lt;x&gt;220 19:25-27&lt;/x&gt;; &lt;x&gt;230 16:10-11&lt;/x&gt;;&lt;x&gt;230 17:15&lt;/x&gt;;&lt;x&gt;230 23:6&lt;/x&gt;;&lt;x&gt;230 115:17&lt;/x&gt;, 18; &lt;x&gt;250 12:7&lt;/x&gt;.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5:24&lt;/x&gt;; &lt;x&gt;470 17:3&lt;/x&gt;; &lt;x&gt;650 11:5&lt;/x&gt;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przed rozstaniem Eliasz chciał odwiedzić grupy uczniów prorockich.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2024-06-04T03:26:20Z</dcterms:modified>
</cp:coreProperties>
</file>