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poległ Saul, jego trzej synowie* i cały jego dom – polegli (oni) razem.**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poległ Saul, jego trzej synowie i cały jego dom — polegli oni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umarli Saul i jego trzej synowie, a cały jego dom zginął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Saul, i trzej synowie jego, i wszystek dom jego z nim pospołu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zginął Saul i trzej synowie jego, i wszytek dom jego za raz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Saul i trzej jego synowie, cały też dom jego zginął razem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zginął Saul wraz z trzema swoimi synami, cały jego dom pospołu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więc Saul i jego trzej synowie i cały jego dom wraz z nim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Saul, a razem z nim jego trzej synowie i cały jego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zginął Saul, trzej jego synowie i cała rodzina równocześnie.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 і три його сини в тому дні, і ввесь його дім разом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Saul oraz trzej jego synowie, więc razem z nim zginął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Saul i trzej jego synowie, wszyscy też z jego domu pomarli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tym dniu, ἐν τῇ ἡμέρᾳ ἐκείνῃ.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28:19&lt;/x&gt;; &lt;x&gt;100 2:8&lt;/x&gt;; &lt;x&gt;100 4:5-6&lt;/x&gt;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2024-06-02T16:52:59Z</dcterms:modified>
</cp:coreProperties>
</file>