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dokończył składania ofiar całopalnych i ofiar pokoju, pobłogosławił lud* w imieniu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składanie ofiar całopalnych i ofiar pokoju, pobłogosławił lud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składanie całopaleń i ofiar pojednawczych, błogosławił lud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Dawid ofiarować całopalenia, i ofiar spokojnych, błogosławił ludowi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Dawid ofiarować całopalenia i zapokojnych, błogosławił ludowi w 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skończył składanie całopaleń i ofiar pojednania, pobłogosławił lud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dokończył składania ofiar całopalnych i ofiar pojednania, pobłogosławił lud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składanie ofiar całopalnych i wspólnotowych, pobłogosławił lud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złożeniu całopaleń i ofiar wspólnotowych Dawid pobłogosławił lud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dokończył Dawid składania ofiar całopalnych i dziękczynnych, pobłogosławił potem ludowi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закінчив приносити цілопалення і за спасіння і поблагословив нарід в господнє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Dawid dokończył ofiarowanie całopaleń oraz dziękczynnych ofiar, sławił ludowi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zakończył składanie całopalenia i ofiar współuczestnictwa, pobłogosławił lud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39:43&lt;/x&gt;; &lt;x&gt;140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2024-06-03T13:54:11Z</dcterms:modified>
</cp:coreProperties>
</file>