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też spoczywać na nich troska o namiot spotkania i troska o (miejsce) święte, i troska* o synów Aarona,** ich braci, co do służby w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nich miała też spoczywać troska o namiot spotkania, o miejsce święte i o samych potomków Aarona,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braci, w służbie na rzecz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pełnić straż przy Namiocie Zgromadzenia, straż przy świątyni i straż przy synach Aarona, swych braci, w służbie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aby pilnowali straży namiotu zgromadzenia, i straży świątnicy, i straży synów Aaronowych, braci swych, w usłudze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strzegli zachowania przybytku przymierza i obyczaju świątnice, i zachowania synów Aaronowych, braciej swej, aby służyli w domu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pieczę nad Namiotem Spotkania, pieczę nad Miejscem Świętym i pieczę nad synami Aarona, ich braćmi, w służbie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też roztaczać opiekę nad Namiotem Zgromadzenia, opiekę nad świątynią i opiekę nad synami Aaronowymi, ich braćmi, w służbie dla 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sprawować opiekę nad Namiotem Spotkania, nad tym, co święte, i nad potomkami Aarona, swoimi braćmi, w służbie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została powierzona piecza nad Namiotem Spotkania, nad miejscem świętym i nad ich braćmi Aaronitami w służbie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 też mieć pieczę nad Namiotem Zjednoczenia, nad Świątynią i nad synami Aarona, swymi braćmi w służbie dla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зберігали сторожі шатра свідчення і сторожі синів Аарона їхніх братів, щоб служили в господному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przestrzegali działania domu w wyznaczonym czasie, posługi Świątyni oraz posługi synów Ahrona, swoich braci, w służbie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zajęli się strzeżeniem namiotu spotkania i strzeżeniem świętego miejsca, i strzeżeniem synów Aarona, swych braci w służbie związanej z domem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(miejsce) święte i troska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troska powierzana im przez synów Aarona.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2024-05-29T13:23:13Z</dcterms:modified>
</cp:coreProperties>
</file>