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4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następnie na grupy* według synów Lewiego: Gerszona, Kehata i Merariego.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grupy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zmiany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ich Dawid na pewne hufy według synów Lewiego, to jest, Giersona, Kaata, i Merarego.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je Dawid na odmiany synów Lewi, to jest Gerson i Kaat,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zmiany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podzielił ich Dawid na grupy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zmiany, według pochodzenia od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lewitów na oddziały według pochodzenia od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Podzielił ich Dawid na zmiany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розділив їх на денну службу синам Левія Ґедсона, Каата, Мерарія,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rozdzielił ich na zastępy, według synów Lewiego: Gerszona, Kehatha i Merarego.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poprzedzielał ich oddziałami synom Lewiego: Gerszonowi i Kehatowi, i Merariemu.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grupy, </w:t>
      </w:r>
      <w:r>
        <w:rPr>
          <w:rtl/>
        </w:rPr>
        <w:t>מַחְלְקֹות</w:t>
      </w:r>
      <w:r>
        <w:rPr>
          <w:rtl w:val="0"/>
        </w:rPr>
        <w:t xml:space="preserve"> , lub: oddziały.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2024-06-01T02:24:49Z</dcterms:modified>
</cp:coreProperties>
</file>