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 i Pua, Jaszub i Szimron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Tola, Pua, Jaszub, Szimron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Isascharowi: Tola i Fua, Jasub, i Semram,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Issachar: Tola i Fua, Jasub i Symeron,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Pua, Jaszub i Szimron,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Szimron,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synów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 [ci]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Іссахара: Тола і Фуа і Ясув і Семерон,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czterej synowie Issachara to: Thola, Fuwa, Jaszub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Tolae i Pua, Jaszub i Szimron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2024-05-29T01:04:54Z</dcterms:modified>
</cp:coreProperties>
</file>