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Uziego to: Jizrachiasz. Synowie zaś Jizrachiasza to: Michael i Obadiasz, i Joel, Jisziasz – wszystkich ich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Uziego był Jizrachiasz, a synami Jizrachiasza byli: Michael, Obadiasz, Joel i Jisziasz —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Uzziego: Izrachiasz, a synowie Izrachiasza: Mikael, Obadiasz, Joel i Jeszijasz, pięciu — wszyscy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Uzego: Izrahyjasz; a synowie Izrahyjaszowi: Michael i Obadyjasz, i Joel, Jesyjasz; pięć książąt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Ozy: Izrahia, z którego poszli Michael i Obadia, i Joel, i Jesia, pięć, 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Uzzjego: Izrachiasz, a synowie Izrachiasza: Mikael, Obadiasz, Joel, Jiszszijasz, pięciu, wszyscy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Uzzjego byli: Izrachiasz, a synami Izrachiasza Michael, Obadiasz, Joel, Jiszsziasz; wszystkich pięciu było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Izrachiasz, a synami Izrachiasza byli: Mikael, Obadiasz, Joel i Jiszszijasz, wszyscy oni – pięciu –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Uzziego było pięciu: Izrachiasz i jego synowie - Mikael, Obadiasz, Joel, Jeszijasz. Wszyscy oni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Jizrachja; synami Jizrachji byli: Mikael, Obadia, Joel oraz Jiszszijja, razem pięciu, a wszyscy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Озія; Єзрій, і сини Єзрія: Михаїл і Овдія і Йоіл і Єсія, пять, всі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Uzziego to: Jizrachiasz oraz potomkowie Jizrachiasza: Michaja, Obadjasz, Joel i Jiszszijasz; razem pięciu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Uzziego: Jizrachiasz; a synami Jizrachiasza byli: Michael i Abdiasz, i Joel, Jiszsziasz, – pięciu; oni wszyscy byli naczelnikami.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2024-05-23T14:12:16Z</dcterms:modified>
</cp:coreProperties>
</file>