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Berii: Cheber i Malkiel,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Beryjaszowi: Heber i Melchyjel; ten jest ojciec Birsawitów,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Baria: Heber i Melchiel: ten jest ociec Barsait.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Malkiel; ten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Malkiel. Ten był ojcem Birzawita.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Веріґи: Хавер і Мелхіїл, це батько Верзети.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Beryi to: Chaber i Malkiel; on jest przodkiem Birzaitów.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Berii byli: Cheber i Malkiel. który był ojcem Birzait.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2024-05-28T18:19:31Z</dcterms:modified>
</cp:coreProperties>
</file>