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7"/>
        <w:gridCol w:w="3474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Szimrat byli synami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 i Szimrat byli synami Szimiego.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— to synowie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Symrat, synowie Synchy.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Adaja, i Baraja, i Samarat, synowie 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byli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 i Szimrat byli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byli synami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byli potomkami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Adaja, Beraja i Szimrat byli synami Szimiego.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Адея і Варея і Самарат сини Самая.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Adaia, Berajasz, Szimrat, byli synami Szymeja.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Szimrat, synowie Szimeja,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2024-06-01T03:46:51Z</dcterms:modified>
</cp:coreProperties>
</file>