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był nad nimi księciem – niech będzie przed obliczem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Eleazara, był wówczas ich przełożonym — niech przebywa przed obliczem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zwierzchnikiem nad nimi,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Finees syn Eleazarowy, był książęciem nad nimi,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Finees, syn Eleazarów, był książęciem ich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dawniej ich przełożonym - Pan [niech będzie]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księciem nad nimi był Pinechas, syn Eleazara - Pan niech będzie z nim!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ich zwierzchnikiem,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dawniej ich przełożonym,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ich zwierzchnikiem. - Niech Jahwe będzie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Фінеес син Елеазара був вождем над ними впереді, і ці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przełożonym nad nimi był Pinchas, syn Elazara, i był z nim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przeszłości ich wodzem był Pinechas, syn Eleazara. JAHWE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będzie przed obliczem JHWH, </w:t>
      </w:r>
      <w:r>
        <w:rPr>
          <w:rtl/>
        </w:rPr>
        <w:t>יְהוָה עִּמֹו לְפָנִים</w:t>
      </w:r>
      <w:r>
        <w:rPr>
          <w:rtl w:val="0"/>
        </w:rPr>
        <w:t xml:space="preserve"> , lub: przed obliczem JHWH z nim; wg G: A Finees, syn Eleazara, był przedtem ich przełożonym i ci z nim, καὶ Φινεες υἱὸς Ελεαζαρ ἡγούμενος ἦν ἐπ᾽ αὐτῶν ἔμπροσθεν καὶ οὗτοι μετ᾽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2024-05-30T04:03:04Z</dcterms:modified>
</cp:coreProperties>
</file>