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czasu upłynęło w Izraelu bez prawdziwego Boga, bez kapłana, który by nauczał,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nauczającego kapłana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był Izrael bez Boga prawdziwego, i bez kapłana, nauczyciela, i bez zakonu: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przeminie w Izraelu dni wiele bez Boga prawdziwego i bez kapłana uczyciela, i bez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Boga prawdziwego i bez kapłana nauczyciela,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prawdziwego Boga, nie miał też kapłana, który by go nauczył, i nie miał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kapłana, nauczyciela,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Izrael nie miał prawdziwego Boga, ani kapłana pouczającego lud, ani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pozostawał Izrael bez prawdziwego Boga, bez kapłana-nauczyciela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(було) днів в Ізраїлі без правдивого Бога, і без священика, що вказує (на правду) і без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Israel był bez prawdziwego Boga; bez kapłana, nauczyciela oraz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przez wiele dni był bez prawdziwego Boga i bez kapłana, który by nauczał, i bez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2024-05-29T13:25:33Z</dcterms:modified>
</cp:coreProperties>
</file>