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Synowie Ammona i Moab, i pogórze Seir, gdzie nie pozwoliłeś Izraelowi wejść, gdy szedł z ziemi egipskiej, tak że ominęli ich i nie zniszczyli,*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nadciągają na nas Ammonici, Moabici i mieszkańcy pogórza Seir. Na ich ziemię nie pozwoliłeś Izraelitom wejść, kiedy szli z Egiptu. Ominęli więc ich ziemię i nie zniszczyli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teraz synowie Ammona i Moabu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 Seir, przez których nie dopuściłeś Izraelowi przejść, gdy szedł z ziemi Egiptu, tak że ominęli ich i nie wytracili;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oto synowie Ammonowi, i Moabowi, i góra Seir, przez którycheś ty nie dopuścił przejść Izraelowi, gdy szli z ziemi Egipskiej, ale ich minęli, a nie wytracili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synowie Ammon i Moab, i góra Seir, przez któreś ty nie dopuścił przejść Izraelowi, gdy wychodzili z Egiptu, ale je minęli i nie wytracili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Ammonici, Moabici oraz mieszkańcy góry Seir, do których nie dałeś Izraelowi wejść podczas wędrówki z ziemi egipskiej, tak iż ominęli ich i nie zniszczyli,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Ammonici, Moabici i mieszkańcy gór Seiru, do których nie pozwoliłeś wkroczyć Izraelowi, gdy szedł z ziemi egipskiej, tak iż ominęli ich i nie zniszczyli,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Ammonici i Moabici oraz mieszkańcy góry Seir – do których nie dałeś wejść Izraelowi, gdy przyszedł z ziemi egipskiej i ominął ich i nie zniszczył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Ammonici i Moabici oraz mieszkańcy góry Seir, czyli ci, do których nie pozwoliłeś wkroczyć Izraelitom podczas wędrówki z Egiptu, których oni ominęli i nie zniszczyli,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Ammonici, Moabici i [mieszkańcy] góry Seir, na których [ziemię] nie dozwoliłeś Izraelowi wstąpić, gdy wędrował z ziemi egipskiej - ominęli ją bowiem i nie wytracili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сини Аммона і Моава і гора Сиіра, через які Ти не дав Ізраїлеві пройти через них, як вони виходили з єгипетскої землі, бо відхилился від них і не вигубили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oto synowie Ammonu, Moabu i góry Seir, przez których nie dałeś przejść Israelowi, kiedy szli z ziemi Micraimu; ale ich minęli, i ich nie wytracili.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synowie Ammona i Moabu, i górzystego regionu Seir, do których nie pozwoliłeś wtargnąć Izraelowi, gdy wychodził z ziemi egipskiej, lecz zawrócił od nich i nie unicestwił 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2024-06-03T09:54:47Z</dcterms:modified>
</cp:coreProperties>
</file>