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7"/>
        <w:gridCol w:w="5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przyprowadzono kozły na ofiarę za grzech przed króla i zgromadzenie, a (oni) włożyli na nie swoje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przyprowadzono kozły na ofiarę za grzech przed króla i zgromadzenie, a oni włożyli na nie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przyprowadzili przed króla i zgromadzenie kozły na ofiarę za grzech, a oni włożyli na nie swoje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 kozły też na ofiarę za grzech przed króla i przed zgromadzenie, którzy włożyli ręce swoje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 kozły za grzech przed królem i przed wszytkim mnóstwem i włożyli ręce swe na 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potem kozły, przeznaczone na ofiarę za grzech, przed króla i zgromadzenie, aby położyli na nie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przyprowadzono kozły na ofiarę przebłagalną przed króla i zgromadzenie, aby włożyli na nie swoje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przed króla i zgromadzenie kozły na ofiarę za grzechy i włożyli na nie swe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przyprowadzili do króla kozły przeznaczone na ofiarę przebłagalną, aby król i wszyscy zgromadzeni położyli na nich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przyprowadzili przed króla i zgromadzenie kozły [przeznaczone] na ofiarę przebłagalną, a oni włożyli na nie swe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привели козлів, що за гріхи перед царем і спільнотою, і поклали на них їхні руки,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też przed króla oraz zgromadzenie kozły na ofiarę za grzech, a oni włożyli na nie swoje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przed króla oraz zbór przyprowadzili kozły stanowiące dar ofiarny za grzech i położyli na nich 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2024-06-03T14:05:17Z</dcterms:modified>
</cp:coreProperties>
</file>