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nie oszukuje Hiskiasz i niech was w ten sposób nie zwodzi! Nie wierzcie mu, gdyż żaden bóg żadnego narodu czy królestwa nie potrafi wyrwać swojego ludu z mojej ręki, jak (nie mógł wyrwać) z ręki moich ojców. Tym bardziej wasz Bóg nie wyrwie* was z mojej ręki!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oszukuje! Nie dajcie mu się w żaden sposób zwieść! Nie wierzcie mu! Żaden bóg żadnego narodu czy królestwa nie potrafi wyrwać swojego ludu z mojej ręki, tak jak nie potrafił go wyrwać z ręki moich ojców. I wasz Bóg na pewno nie wyrwie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dajcie się zwodzić Ezechiaszowi i niech was nie łudzi w ten sposób ani mu nie wierzcie, gdyż żaden bóg spośród wszystkich narodów i królestw nie mógł wyrwać swego ludu z mojej ręki i z ręki moich ojców. Tym bardziej wasz Bóg nie wyrwie was z mojej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was nie zwodzi Ezechyjasz, a niech was na to nie namawia, ani mu wierzcie. Jeźlić nie mógł żaden bóg wszystkich narodów i królestw wyrwać ludu swego z ręki mojej, i z ręki ojców moich, pogotowiu Bóg wasz nie wyrwie was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tedy nie zwodzi Ezechiasz ani próżną namową niech nie oszukiwa, ani mu wierzcie. Bo jeśli żaden bóg wszytkich narodów i królestw nie mógł wybawić ludu swego z ręki mojej i z ręki ojców moich, pogotowiu ani Bóg wasz będzie was mógł wyrwać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teraz Ezechiasz nie oszukuje i nie zwodzi was czymś podobnym. Nie wierzcie mu, albowiem żaden bóg jakiegokolwiek narodu lub królestwa nie zdoła wybawić swego narodu z mojej ręki lub z ręki moich przodków. Tym bardziej wasz Bóg nie wybawi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 więcej nie kusi Hiskiasz i niech was tak nie zwodzi! Nie wierzcie mu, gdyż żaden bóg jakiegokolwiek narodu czy królestwa nie potrafi wyrwać swojego ludu z mojej ręki, jak niegdyś z ręki moich ojców. Tym mniej wasz Bóg wyrwie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was Ezechiasz nie oszukuje i niech was nie zwodzi w ten sposób. Nie wierzcie mu, ponieważ żaden bóg żadnego narodu czy królestwa nie jest w stanie wybawić swego ludu z mojej ręki i z ręki moich ojców. Tym bardziej wasz Bóg nie wybawi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i okłamywać Ezechiaszowi w ten sposób! Nie wierzcie mu! Żaden bóg nie był w stanie obronić swego ludu czy królestwa przed moją potęgą ani przed potęgą moich przodków. Wasi bogowie też nie będą w stanie wyrwać was z mojej ręki!»”.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więc teraz zwodzić Ezechiaszowi i niech on was nie łudzi. Nie wierzcie mu! Jeśli bowiem żaden bóg wszystkich narodów i królestw nie potrafił wyrwać swego ludu z ręki mojej i z ręki moich ojców, tym bardziej i wasz Bóg nie zdoła was ocalić z mej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хай вас не обманює Езекія і хай не вкладає у вас надію, щоб так чинити, і не вірте йому. Бо не може бог всякого народу і царства спасти свій нарід з моєї руки і з руки моїх батьків, отже ваш Бог не спасе вас від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niech Chiskjasz was nie zwodzi, niech was nie namawia, ani mu nie wierzcie. Jeśli żaden bóg wszystkich narodów i królestw nie mógł wyrwać swojego ludu z mojej ręki, czy z ręki moich przodków, również z tego powodu wasz Bóg nie wyrwie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Ezechiasz was nie zwodzi i niech tak nie łudzi, a wy nie dawajcie mu wiary, bo żaden bóg jakiegokolwiek narodu czy królestwa nie zdołał wyzwolić swego ludu z mojej ręki i z ręki moich praojców. Tym bardziej wasz Bóg nie wyzwoli was z mojej ręki!ʼ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nie wyrwie, </w:t>
      </w:r>
      <w:r>
        <w:rPr>
          <w:rtl/>
        </w:rPr>
        <w:t>אֱֹלהֵיכֶם לֹא־יַּצִילּו</w:t>
      </w:r>
      <w:r>
        <w:rPr>
          <w:rtl w:val="0"/>
        </w:rPr>
        <w:t xml:space="preserve"> , lub: bogowie nie wyrwą; w G wyraźnie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2024-05-28T01:04:27Z</dcterms:modified>
</cp:coreProperties>
</file>