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odezwało się całe zgromadzenie i powiedziało donośnym głosem: Tak! Postąpimy zgodnie z twoim słowem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odpowiedziało donośnie: Dobrze! Postąpimy zgodnie z twoimi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odpowiedziało donośnym głosem: Jak nam powiedziałeś, tak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wszystko ono zgromadzenie, i rzekło głosem wielkim: Jakoś nam powiedział, tak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wszytko zgromadzenie, i rzekło głosem wielkim: Według słowa twego do nas, tak się niechaj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odpowiedziało głośno: Według orzeczenia twego powinniśmy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odpowiedziało głosem donośnym: Tak jest! Jak powiedziałeś, tak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głośno odpowiedziało: Tak, powinniśmy postąpić zgodnie z twoimi słowami!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całe zgromadzenie odpowiedziało donośnie: „Zrobimy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Odpowiedziało całe zgromadzenie, wołając donośnym głosem: - Tak, musimy postąpić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відповів великим голосом і сказав: Велике це твоє слово на нас, щоб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wydając świadectwo, całe owo zgromadzenie powiedziało wielkim głosem: Jak nam powiedziałeś – tak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cały zbór i rzekł donośnym głosem: ”Winniśmy postąpić dokładnie według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2024-06-04T06:58:28Z</dcterms:modified>
</cp:coreProperties>
</file>