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3610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Amram, Uel;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Maadaj, Amram, i 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Maaddi,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Maadaja, Amrama, 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Ванія - Моодія, Амрам, і Уїл,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Maadaj, Amram, 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 i Uel,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2024-05-28T10:21:04Z</dcterms:modified>
</cp:coreProperties>
</file>