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5"/>
        <w:gridCol w:w="3624"/>
        <w:gridCol w:w="3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Waniasz, Meremot, Eliaszib,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Waniasz, Meremot, Eliaszib,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Waniasz, Meremot, Eliaszib;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Wanijasz, Meremot, Elijasyb,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Wania, Marimut i Eliasib,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Waniasz, Meremot, Eliaszib,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Waniasz, Meremot, Eliaszib,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Waniasz, Meremot, Eliaszib,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Waniasz, Meremot, Eliaszib,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Waniję, Meremota, Eliasziba,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Уванія, Марімот, Еліясів, Маттанія, Маттанай.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Waniasz, Meremot, Eliaszib,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Waniasz, Meremot, Eliaszib,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2024-05-31T12:53:03Z</dcterms:modified>
</cp:coreProperties>
</file>