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4"/>
        <w:gridCol w:w="4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Nebo: Jejel, Matitiasz, Zabad, Zebina, Jaddaj, Joel i Benajasz.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Nebo: Jejel, Matitiasz, Zabad, Zebina, Jaddaj, Joel i Benajasz.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Nebo: Jejel, Mattitiasz, Zabad, Zebina, Jaddaj, Joel i Benajasz.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Nebowych: Jehijel, Matytyjasz, Zabad, Zebina, Jaddaj, i Joel, i Benajasz.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Nebo: Jehiel, Matatias, Zabad, Zabina, Jeddu i Joel, i Banaja.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Nebo: Jejel, Mattitiasz, Zabad, Zebina, Jaddaj, Joel, Benajasz.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Nebo: Jeiel, Mattitiasz, Zabad, Zebina, Jaddaj, Joel i Benajasz.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Nebo: Jejel, Mattitiasz, Zabad, Zebina, Jaddaj, Joel, Benajasz.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Nebo: Jejel, Mattitiasz, Zabad, Zebina, Jaddaj, Joel i Benajasz.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Nebo: Jeiela, Mattitję, Zabada, Zebinę, Jaddaja, Joela i Benaję.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синів Навуя - Єїл, Маттатія, Забад Зебінна Ядай і Йоіл і Ваная.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Nebo: Jejel, Mattitiasz, Zabad, Zebina, Jiddo, Joel i Benajahu.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Nebo: Jejel, Mattitiasz, Zabad, Zebina, Jaddaj i Joel, i Benajasz.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2024-05-29T09:04:08Z</dcterms:modified>
</cp:coreProperties>
</file>