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kapłan Eliaszib, odpowiedzialny za komnaty w domu naszego Boga, a jednocześnie spokrewniony z Tobiaszem,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przełożony nad komnatą domu naszego Boga, spowinowacony z Tobiaszem;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przedtem Elijasyb kapłan, przełożony nad skarbnicą domu Boga naszego, spowinowacił z Tobijaszem;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 Eliasib kapłan, który był przełożonym w skarbnicy domu Boga naszego i bliski Tobiaszów.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 - zarządca komnat naszego domu Bożego,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czasu kapłan Eliaszib, ustanowiony nadzorcą nad komnatami domu naszego Boga, bliski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wcześniej kapłan Eliaszib, odpowiedzialny za pomieszczenia domu naszego Boga, spowinowacił się z Tobiaszem.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odpowiedzialny za nadzór nad salami w domu naszego Boga,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przedtem kapłan Eljaszib, którego ustanowiono przełożonym nad spichrzami Świątyni naszego Boga, krewny Tobijji,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цим Еліасів священик жив в скарбниці дому нашого Бога, він близький Товії,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swojego czasu kapłan Eliaszib, przełożony nad pomieszczeniami Domu Boga, spowinowacił się z Tobią,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Eliaszib, sprawujący pieczę nad salą jadalną domu naszego Boga, spokrewnił się z Tobiaszem;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2024-05-30T03:47:36Z</dcterms:modified>
</cp:coreProperties>
</file>