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1"/>
        <w:gridCol w:w="3350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Bet-Azmawet* czterdziestu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Bet-Azmawet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Bet-Azmawet —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 Azmawetu czterdzieści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Betazmot,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Bet-Azmawet -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Bet-Azmawet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Bet- -Azmawet –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Bet-Azmawet - czterdziestu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Bet-Azmawet - 42,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Вита - сорок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 Azmawetu –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Bet-Azmawet czterdziestu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domu Azmaweta; w &lt;x&gt;150 2:24&lt;/x&gt; Synów Azmaweta.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2024-05-29T14:13:53Z</dcterms:modified>
</cp:coreProperties>
</file>