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Beslot,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Baslita,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Basiita,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Меіда, сини Адасана,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Baclita,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2024-05-23T13:47:59Z</dcterms:modified>
</cp:coreProperties>
</file>