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ich przerażenie i strach, wobec potęgi Twojego ramienia zastygną jak kamień – póki nie przejdzie Twój lud, JAHWE, póki nie przejdzie lud, który nabyłeś!*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 na nich paraliżujący strach, potężne Twoje ramię sprawi, że zamilkną jak kamień — póki nie przejdzie twój lud, JAHWE, póki nie przejdzie lud, który Ty nabyłeś!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Padnie na nich strach i lęk; z powodu potęgi twego ramienia zamilkną jak kamień, aż przejdzie twój lud, JAHWE, aż przejdzie 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 na nie strach i lękanie; od wielkości ramienia twego umilkną jako kamień, aż przejdzie lud twój Panie, aż przejdzie lud ten, któregoś sobie nabył.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padnie na nie strach i lękanie, w wielkości ramienia twego; niech się zstaną nieruchomi jako kamień, aż przejdzie lud twój, JAHWE, aż przejdzie lud twój ten, któryś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i przerażenie owładnęły nimi. Wobec siły ramienia Twego skamienieli, aż przejdzie lud Twój, o Panie, aż przejdzie lud, który sobie nabyłeś.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i strach pada na nich; Z powodu potęgi twego ramienia oniemieli jak głaz, Dopóki lud twój, Panie, przechodzi, Dopóki przechodzi lud twój, który nabyłeś!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na nich strach i obawa. Wobec wielkości Twego ramienia, zamilkli jak głaz. Aż przejdzie lud Twój, JAHWE, aż przejdzie lud, który wykupiłeś.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ich lęk i przerażenie. Na widok potęgi Twego ramienia zamilkną jak kamień. A lud Twój przejdzie, JAHWE, lud, który Ty nabyłeś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 i lęk padnie na nich,Przed możnym Twym ramieniem zamilkną jak kamień, Aż przejdzie Twój lud, o Jahwe, Aż przejdzie lud, który Ty nabyłeś.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 na nich strach i przerażenie, wobec potęgi Twojej ogromnej siły zamilkli jak kamień. Aż przeszedł Twój lud, Boże, aż przeszedł lud, który nabyłeś.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найде на них страх і тремтіння. Від величі твоєї руки хай закаменіють, доки не перейде твій нарід, Господи, доки не перейде цей твій нарід, якого придбав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padła na nich bojaźń i trwoga, niech oniemieją jak głaz od wielkości Twojego ramienia, aż przejdzie ten lud, który sobie nabyłeś.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 na nich trwoga i strach. Z powodu wielkości twojego ramienia znieruchomieją jak kamień, aż przejdzie twój lud, JAHWE, aż przejdzie lud, który utworzyłeś.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nabyłeś, </w:t>
      </w:r>
      <w:r>
        <w:rPr>
          <w:rtl/>
        </w:rPr>
        <w:t>קָנִיתָ</w:t>
      </w:r>
      <w:r>
        <w:rPr>
          <w:rtl w:val="0"/>
        </w:rPr>
        <w:t xml:space="preserve"> (qanita), lub: stworzyłeś, zob. &lt;x&gt;10 4:1&lt;/x&gt;;&lt;x&gt;10 14:19&lt;/x&gt;,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2024-05-30T03:54:52Z</dcterms:modified>
</cp:coreProperties>
</file>