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1"/>
        <w:gridCol w:w="5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drugiemu było na imię Eliezer, bo (jak powiedział): Bóg mojego ojca przyszedł mi z pomocą i wyratował mnie od miecza faraona,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Drugiemu było na imię Eliezer. Gdy się bowiem urodził, Mojżesz wyznał: Bóg mojego ojca przyszedł mi z pomocą i ocalił mnie przed mieczem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Drugi zaś miał na imię Eliezer, 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Bóg mego ojca był moją pomocą i wybawił mnie od miecza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imię drugiego Eliezer; iż mówił: Bóg ojca mego był mi ku pomocy, i wyrwał mię od miecza Faraonowego.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drugiego Eliezer: Bóg bowiem, prawi, ojca mego, pomocnik mój, i wyrwał mię od miecza Faraonowego.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zaś miał imię Eliezer, gdyż: Bóg mojego ojca był dla mnie pomocą i wyratował mnie od miecza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zaś nazywał się Eliezer, gdyż rzekł: Bóg ojca mojego był pomocą moją i wyratował mnie od miecza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nazywał się Eliezer, gdyż stwierdził Mojżesz: Bóg mojego ojca był mi pomocą i wyratował mnie od miecza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natomiast nazywał się Eliezer, od słów: „Bóg mojego ojca pospieszył mi z pomocą i wybawił mnie od miecza faraona”.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Imię drugiego zaś - Eliezer, bo [jak mówił]: ”Bóg mego ojca [przyszedł] mi na pomoc i wybawił mnie od miecza faraona”.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drugi miał na imię Eliezer, [bo Mosze powiedział]: 'Bóg El. mojego ojca przyszedł mi z pomocą ezri. i uratował mnie od miecza faraona'.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імя другого Еліезер: Бо Бог мого батька мій помічник, і вирвав мене з руки Фараона.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imię drugiego Eliezer, gdyż powiedział: Bóg mojego ojca był moją pomocą i ocalił mnie od miecza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zaś miał na imię Eliezer, ”gdyż – jak rzekł – Bóg mego ojca jest moim wspomożycielem, ocalił mnie bowiem od miecza faraona”.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2024-06-04T00:19:58Z</dcterms:modified>
</cp:coreProperties>
</file>