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matkę, by dzięki temu długo żyć na ziemi, którą JAHWE,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aby twoje dni były długie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aby przedłużone były dni twoje na ziemi, którą Pan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abyś był długowieczny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twego ojca i twoją matkę, abyś długo żył na ziemi, którą Pan, Bóg twój,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 swoją, aby długo trwały twoje dni w 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matkę, aby długie było na ziemi twoje życie, które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abyś cieszył się długim życiem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abyś żył długo na tej ziemi, którą da ci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[zaspokajając ich potrzeby], aby twoje dni były przedłużone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матір, щоб добре тобі було, і щоб ти був довголітним на добрій землі, яку твій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aby się przedłużyły twoje dni na ziemi, którą da ci twój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matkę, aby długo trwały twoje dni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2024-06-03T11:48:59Z</dcterms:modified>
</cp:coreProperties>
</file>