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0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twój Bóg, który cię* wyprowadził z ziemi egipskiej, z domu niewoli.**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twój Bóg, który cię wyprowadził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twój Bóg, który cię wyprowadził z ziemi Egiptu,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Pan Bóg twój, którym cię wywiódł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JAHWE Bóg twój, którym cię wywiódł z ziemie Egipskiej, z domu niewolej.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Pan, Bóg twój, który cię wyprowadził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Pan, Bóg twój, który cię wyprowadził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twój Bóg, który wyprowadził cię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 jestem JAHWE, twoim Bogiem, który wyprowadził cię z ziemi egipskiej, gdzie byłeś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Jahwe, Bóg twój, który cię wyprowadził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będę ci, twoim Bogiem, [Ja], który wywiodłem cię z ziemi egipskiej, z domu niewoli.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є Господь Бог твій, який тебе вивів з єгипетскої землі, з дому рабства.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twój Bóg, WIEKUISTY, który cię wyprowadził z ziemi Micraim, z domu niewolników.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”Jam jest JAHWE, twój Bóg, który cię wyprowadził z ziemi egipskiej, z domu niewolników.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Lp wskazuje na osobisty charakter relacji Boga z wchodzącym w przymierze człowiekiem.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domu niewoli, </w:t>
      </w:r>
      <w:r>
        <w:rPr>
          <w:rtl/>
        </w:rPr>
        <w:t>עֲבָדִים מִּבֵית</w:t>
      </w:r>
      <w:r>
        <w:rPr>
          <w:rtl w:val="0"/>
        </w:rPr>
        <w:t xml:space="preserve"> , tj. z domu niewolników.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2024-06-03T14:12:31Z</dcterms:modified>
</cp:coreProperties>
</file>