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te wszystkie przybory należy wykonać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i wszystkie naczynia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uczynisz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waga lichtarza ze wszystkim naczyniem jego będzie miała talent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szczerego złota należy wykonać świecznik i wszystkie przybory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i wszystkie przybory do niego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użyjesz 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wykonać wraz ze wszystkimi przyborami do niego z jednego 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zrobiony z kikaru czystego złota. [Także] Wszystkie te przybory.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Талант чистого золота ввесь цей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go, wraz ze wszystkimi naczyniami,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go wykonać, wraz z tymi wszystkimi jego przyborami,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2024-06-02T08:44:31Z</dcterms:modified>
</cp:coreProperties>
</file>