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napierśnik sądu.* Zrobisz go (jako) dzieło znawcy, jak przy wykonaniu efodu. Zrobisz go ze złota, z fioletu i purpury, i ze szkarłatnego karmazynu, i ze skręconego bisioru.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każesz zrobić napierśnik sądu. Podobnie jak w przypadku efodu, ma on być wykonany ręką artysty. Polecisz go wykonać ze złota, z 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pektorał wyrokowania, wyhaftowany, podobnie jak efod. Uczynisz go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napierśnik sądu robotą haftarską, według roboty naramiennika urobisz go; ze złota, z hijacyntu, i z szarłatu, i z karmazynu dwa kroć farbowanego, i z białego jedwabiu kręconego uczynisz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Racjonał też sądu urobisz haftarską robotą według tkania naramiennika: ze złota, z hiacyntu i szarłatu, i karmazynu dwakroć farbowanego, i bisioru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pektorał do radzenia się wyroczni - dzieło biegłego tkacza - w ten sam sposób jak efod: ze złota,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napierśnik wyroczny. Wykonasz go artystycznie, tak samo jak efod. Zrobisz go ze złota,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w sposób artystyczny pektorał do wyroczni, podobnie jak efod: ze złota, z fioletowej i czerwonej purpury, z karmazynu i 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Pektorał wyroczni sporządzisz podobnie jak efod, bogato haftowany. Zrobisz go ze złota, z fioletowej i czerwonej purpury, z 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pektorał [do] wyrokowania, jako dzieło artysty, podobnie jak efod: ze złota, jasnej i ciemnej purpury, karmazynu i cienkiego lnu skręconego.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Sporządzisz Napierśnik Prawa, tkany tak jak efod. Wykonasz go z czystego złota, z niebieskiej, purpurowej i 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слово суддейське, діло мистецьке. За складом наплечника зробиш його: його зробиш з золота і синьої тканини і порфіри і плетеної багряниці і тканого висону.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wyroczny napierśnik. A wykonasz go wymyślną robotą, taką jak robota naramiennika; zrobisz go ze złota, błękitu, purpury, karmazynu oraz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robotą hafciarską wykonasz napierśnik sądu. Wykonasz go taką robotą, jaką wykonałeś efod. Zrobisz go ze złota, niebieskiego włókna i wełny barwionej czerwonawą purpurą, i przędzy barwionej szkarłatem z czerwców, i z 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napierśnik sądu, </w:t>
      </w:r>
      <w:r>
        <w:rPr>
          <w:rtl/>
        </w:rPr>
        <w:t>חֹׁשֶן מִׁשְּפָט</w:t>
      </w:r>
      <w:r>
        <w:rPr>
          <w:rtl w:val="0"/>
        </w:rPr>
        <w:t xml:space="preserve"> (choszen miszpat), &lt;x&gt;20 28:15&lt;/x&gt;L.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2024-06-02T19:21:58Z</dcterms:modified>
</cp:coreProperties>
</file>