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Izraela powiesz natomiast: Ten olejek należy do Mnie i będzie on służył do poświęcania przez namaszczanie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powiesz: To będzie dla mnie świętym olejkiem namaszczenia przez wszystkie wasze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Izraelskim tak powiesz, mówiąc: Olejek pomazywania świętego mnie będzie świętym w narodziech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Izraelowym powiesz: Olejek ten pomazowania będzie mi święty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powiesz tak: To jest święty olej namaszczenia dla was i 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izraelskich zaś powiesz: Świętym olejem namaszczania będzie to dla mnie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powiesz: Jest to olej do świętego namaszczania dla Mnie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oznajmisz: «To jest mój olej namaszczenia świętego, który będziecie używać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ogłoś wyraźnie: ”Ten olej ma być dla was świętym olejem do namaszczania z pokolenia w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w następujący sposób: 'Przez wasze pokolenia to będzie dla Mnie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мовлячи: Олія, масть помазання, буде вона святою для вас у родах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Israela powiesz tak: Niech to będzie dla Mnie olejem namaszczenia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powiesz synom Izraela, mówiąc: ʼZa waszych pokoleń ma to być dla mnie olejkiem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2024-05-28T00:15:24Z</dcterms:modified>
</cp:coreProperties>
</file>