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mieszkańcem ziemi, do której wejdziesz, aby nie stał się pośród ciebie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mieszkańcami ziemi, do której wkroczysz. Inaczej mogliby oni stać się wśród was pułapką!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zawarł przymierza z obywatelami tej ziemi, do której wejdziesz, żeby to nie było sidłem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snać nie stanowił przymierza z obywatelami ziemi onej, do której ty wnijdziesz, żebyć to nie było sidłem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nigdy z obywatelmi ziemie onej nie miał przyjacielstwa, które by tobie było ku upadku: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zawierania przymierza z mieszkańcami kraju, do którego idziesz, aby mieszkając pośród was, nie stali się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się, byś nie zawierał przymierza z mieszkańcami ziemi, do której idziesz, by się nie stali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zawierania przymierza z mieszkańcami ziemi, do której wejdziesz, aby nie stało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żadnym pozorem nie zawieraj przymierza z mieszkańcami krainy, do której przybędziesz. W przeciwnym razie stanie się ono jakby sidłem zastawionym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zawierać przymierza z mieszkańcami ziemi, do której wejdziesz, aby nie stali się sidłem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zawierał przymierza z mieszkańcami ziemi, do której idziesz, żeby nie stało się to pułapką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уклав завіта з тими, що живуть на землі, до якої ввійдеш до неї, щоб не було у вас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zawierał przymierza z mieszkańcami tej ziemi, do której wejdziesz; by nie stali się matnią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zawarł przymierza z mieszkańcami ziemi, do której idziesz, żeby czasem nie okazało się ono sidłem pośród ciebie: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2024-06-01T07:50:58Z</dcterms:modified>
</cp:coreProperties>
</file>