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plonów twojej roli przyniesiesz do domu JAHWE, twojego Boga.* Nie będziesz gotował koźlęcia w mleku jego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płodów twojej roli przyniesiesz do domu JAHWE, twojego Boga.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do domu JAHWE, twego Boga, pierwociny plonów twej ziemi.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Pierwiastki pierwszych urodzajów ziemi twej przyniesiesz w dom Pana Boga twego.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Pierwiastki zboża ziemie twej ofiarujesz w domu JAHWE Boga twego.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pierwocin ziemi twojej winieneś przynieść do domu Pana, twego Boga.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pierwocin ziemi twojej przyniesiesz do domu Pana, Boga twego. Nie będziesz też gotował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plonów z twojej ziemi przyniesiesz do domu JAHWE, twego Boga. Nie będziesz gotował koziołka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twoich plonów zaniesiesz do domu JAHWE. Nie będziesz gotował koźlęcia w mleku jego matki”.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pierwocin twojej roli masz przynieść do Domu Jahwe, twego Boga. Nie wolno ci gotować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plony z twojej ziemi przyniesiesz do Świątyni Boga, twojego Boga. Nie jedz mięsa z mlekiem [ani ich razem nie gotuj].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Первоплоди твоєї землі внесеш до дому твого Господа Бога. Не звариш ягнати в молоці його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Najważniejsze z pierwocin twojej ziemi przyniesiesz do domu twojego Boga, WIEKUISTEGO.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”Najlepsze z dojrzałych pierwocina twej roli masz przynieść do domu JAHWE, twego Boga. ”Nie wolno ci gotować koźlęcia w mleku jego matki”.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26:2&lt;/x&gt;; &lt;x&gt;20 25:1-9&lt;/x&gt;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2024-05-31T18:18:11Z</dcterms:modified>
</cp:coreProperties>
</file>