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2"/>
        <w:gridCol w:w="4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Potępiają cię twoje usta,* a nie ja, twoje wargi świadczą przeciw tobie!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Własne usta potępiają 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nie ja; własne wargi świadczą przeciw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usta cię potępiają, a nie ja; twoje wargi świadczą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Potępiają cię usta twoje, a nie ja; a wargi twoje świadczą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Potępią cię usta twoje, a nie ja, i wargi twoje odpowiedzą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 - twoje usta cię potępiają. Twoje wargi świadkami są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Potępiają cię twoje usta, a nie ja, twoje własne wargi świadczą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ja, lecz twoje usta potępiają ciebie, twoje wargi mówią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 cię potępiam, lecz twoje własne usta, twoje wargi świadczą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własne usta potępiają ciebie, nie ja, twoje wargi świadczą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оскаржують тебе твої уста і не я, а твої губи хай свідчать проти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Potępiają cię twoje usta – nie ja, a twoje własne wargi świadczą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Obwiniają cię twoje usta, a nie ja; i twoje własne wargi odpowiadają przeciw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twoje  usta  dowodzą  twej  bezbożności.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2024-06-02T13:36:53Z</dcterms:modified>
</cp:coreProperties>
</file>