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 będzie ze swego namiotu, swej ufności, i zaciągnie go do króla strachów.*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 go z bezpiecznego namiotu i zaciągają do króla strachów.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ufność będzie wykorzeniona z jego namiotu i zostanie on przyprowadzony do króla strachów.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Ufanie jego będzie wykorzenione z przybytku jego, a przywiedzie go do króla strachów.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wyrwana będzie z przybytku jego ufność jego, a niech po nim depce, jako król, 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wyrwany z bezpiecznego namiotu, zmusisz go, by poszedł do Króla Strachów.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 ze swego namiotu, w którym czuł się bezpieczny, zostaje zapędzony do Króla Strachów.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 z namiotu, w którym czuł się bezpiecznie, będzie zaprowadzony do króla 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Wyrwą go z domu, gdzie się czuł bezpiecznie i poprowadzą przed straszliwego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 ze swego namiotu, w którym był bezpieczny, przywiedziony będzie do króla groźnego.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оздоровлення буде вирване з його життя, хай його захопить біда, царське обвинувачення.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Zostaje wyrwany ze swego namiotu, w którym uważał się za bezpiecznego oraz pędzi do króla strachów.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jego zostanie wyrwana z jego namiotu i powiedzie go do króla trwóg.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Mota, ugar. bóstwo śmierci, bab. Nergala lub kan. Molocha, &lt;x&gt;220 17:14&lt;/x&gt;L.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2024-06-01T02:43:37Z</dcterms:modified>
</cp:coreProperties>
</file>