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potomstwo jest przy nich bezpieczne, a ich dzieci (rosną)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potomstwo jest przy nich bezpieczne, a dzieci dorastają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potomstwo utrwala się przed nimi, a ich rodzina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wzrasta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Nasienie ich trwałe jest przed obliczem ich z nimi, a rodzina ich przed oczyma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Nasienie ich trwa przed nimi, bliskich gromada i wnuków przed ich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trwałe ich potomstwo: przed ich oczyma są ich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potomstwo jest trwałe wokoło nich i na ich oczach rozwijają się ich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potomstwo jest mocne wokół nich, dzieci rosną im w 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przy sobie potomstwo, patrzą, jak rosną ich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ich utrwala się przed obliczem, wnukowie wzrastają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Їхнє насіння по душі, а їхні діти перед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nimi, w ich obliczu rozwija się ich potomstwo, więc mają swe latorośle przed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ich jest u nich utwierdzone przed ich obliczem, a ich potomkowie – na 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2024-06-02T12:56:48Z</dcterms:modified>
</cp:coreProperties>
</file>