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ucichłem* z powodu ciemności ani przez to, że mrokiem okrył moją twarz.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ucichłem z powodu ciemności ani przez to, że mrokiem okrył moją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mało bowiem nie zginąłem od ciemności,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zakrył mroku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żem mało nie zginął od ciemności; bo przed oblicznością moją nie zakrył zamroczenia.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nie zginął dla nadchodzących ciemności ani zakrył mrok oblicza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zginąłem z powodu ciemności, a gęsty mrok na mej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 powodu ciemności muszę milczeć ani z powodu mroku, który okrył moją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zostałem osaczony przez ciemności i czy mrok nie zakrywa mojego oblicza?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Żebym choć zginął w gęstej ciemności i w mroku, który wszystko okrywa.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Omal nie zginąłem od ciemności, w mrokach się kryje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знав, що на мене найде темрява, а темрява (мене) покрила перед моїм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czułem się zniweczony ani widokiem ciemności, ani moim obliczem, które pokryło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 powodu ciemności zostałem zmuszony do milczenia ani nie dlatego, że mrok zakrył mą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ucichłem, </w:t>
      </w:r>
      <w:r>
        <w:rPr>
          <w:rtl/>
        </w:rPr>
        <w:t>נִצְמַּתִי</w:t>
      </w:r>
      <w:r>
        <w:rPr>
          <w:rtl w:val="0"/>
        </w:rPr>
        <w:t xml:space="preserve"> , lub: zginąłem.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2024-06-02T08:37:20Z</dcterms:modified>
</cp:coreProperties>
</file>