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się modlił, Bóg go przyjmie, wzbudzi radość, da oglądać swe oblicze — i przywróci człowiekowi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do Boga i on przyjmie go łaskawie, ujrzy jego oblicze z radością i przywróci człowiekowi jego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Bogu, i przyjmie go łaskawie, i ogląda z weselem oblicze jego, i przywróci człowiekowi sprawiedliwość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 i ubłagany mu będzie, i ogląda oblicze jego z weselem, i odda człowiekowi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 Boga, a On się lituje, w radości oblicze doń zwraca. Przywrócono mu dawną prawość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ten jest dla niego łaskawy, pozwala mu oglądać z radością swoje oblicze i tak przywraca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pomodli się do Boga, On mu pobłogosławi, z radością pozwoli oglądać swe oblicze i przywróci sprawiedliwość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Boga i On się zlituje, pozwoli mu spojrzeć z radością na swoje oblicze i sprawi, że odzyska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będzie wzywał i On mu pobłogosławi, pozwoli mu patrzeć w swoje oblicze i przywróci człowiekowi dawną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помолиться він до Господа, і сприйнятий Ним буде, ввійде ж з чистим лицем з визнаванням. Бо Він віддасть людям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 do Boga, przyjmuje go łaskawie, i w triumfie pozwala mu oglądać Swoje oblicze. Tak wynagradza On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upraszał Boga, by miał w nim upodobanie, i ujrzy jego oblicze z radosnym wołaniem, a On przywróci swą prawość śmiertelnikowi.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2024-06-01T13:56:36Z</dcterms:modified>
</cp:coreProperties>
</file>