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904"/>
        <w:gridCol w:w="4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Job stwierdził bowiem: Jestem sprawiedliwy, a Bóg odmówił mi słuszności.*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Job stwierdził bowiem: Mam rację, to Bóg odmówił mi słuszności.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Hiob bowiem powiedział: Jestem sprawiedliwy, a Bóg odrzucił moją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Ijob rzekł: Jestem sprawiedliwym, a Bóg odrzucił sprawę moję: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Job mówił: Jestem sprawiedliwym, a Bóg wywrócił sąd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Hiob powiedział: Jestem sprawiedliwy, a Bóg mnie prawa pozbawił: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Job rzekł: Jestem sprawiedliwy, a Bóg pozbawił mnie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Hiob powiedział: Jestem sprawiedliwy, a Bóg pozbawił mnie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Hiob powiedział: «Jestem sprawiedliwy, a Bóg pozbawił mnie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Job bowiem powiedział: ”Jestem sprawiedliwy, ale Bóg odmawia mi słuszności.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сказав Йов: Я є праведний, Господь відняв мені суд,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Ijob powiedział: Jestem sprawiedliwy, ale Bóg odsunął moją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Hiob bowiem rzekł: ʼZaiste, mam rację, lecz Bóg odwrócił mój sąd.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13:18&lt;/x&gt;; &lt;x&gt;220 27:2&lt;/x&gt;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2024-05-31T14:54:11Z</dcterms:modified>
</cp:coreProperties>
</file>