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człowiekiem takim jak Job? Pije (on) szyderstwo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takim człowiekiem jak Job, który pije szyderstwo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człowiek podobny do Hioba, który pije obelgi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mąż taki, jako Ijob, coby pił pośmiewisko jako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mąż jako Job, który pije urąganie jako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podobny do Hioba, co pije obelgi jak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taki mąż jak Job, który by tak chłonął bluźnierstwo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człowiek taki, jak Hiob, który obelgi pije jak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znalazłby się człowiek taki jak Hiob, który szydzi, jakby pił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człowiek podobny do Joba, który obelgi pije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такий чоловік, як Йов, що пє погорду наче воду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taki mąż jak Ijob, który by pił obelgi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krzepki mąż jest jak Hiob, pijący kpinę jak wodę?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2024-05-29T20:04:39Z</dcterms:modified>
</cp:coreProperties>
</file>