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ułoży (ci wszystko) twa obfitość? Nie w ucisku! Ani (nie pomoże) cała potęga bogactwa!*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bogactwo załatwi ci wszystko? Nie w ucisku! Nie pomoże potęga bogactwa!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będzie zważał na twoje bogactwa?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złoto,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jakiekolwiek siły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sobie będzie ważył bogactwa twoje? Zaiste ani złota, ani jakiejkolwiek siły, albo potęgi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wielkość swą bez kłopotu i wszystkie duże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krzyk twój wyzwala z ucisku, choćbyś wytężył siły?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twój krzyk wyprowadzi cię z niedoli albo wszystkie twoje choćby jak napięte wysiłki?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pomogą ci twoje nieograniczone bogactwa lub największy wysiłek?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wołał ze wszystkich sił, twój krzyk nie uchroni cię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narzekania twoje uwolnią cię z ucisku? Czy [ocali cię] potęga twojego bogactwa?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свобідно не відверне ум від благання слабких, що є в скруті, і всіх, що кріпляться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Bóg miał cenić twoje bogactwo? Ani złoto, ani żadna siła mienia nic dla Niego nie znaczą.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poskutkuje twe wołanie o pomoc? Nie, ani w udręce wszystkie twoje usilne starania.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cała potęga bogactwa, </w:t>
      </w:r>
      <w:r>
        <w:rPr>
          <w:rtl/>
        </w:rPr>
        <w:t>מַאֲמַּצֵי־כֹחַ וְכֹל</w:t>
      </w:r>
      <w:r>
        <w:rPr>
          <w:rtl w:val="0"/>
        </w:rPr>
        <w:t xml:space="preserve"> , lub: siła 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2024-06-01T01:28:01Z</dcterms:modified>
</cp:coreProperties>
</file>