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step przeznaczyłem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dałem mu pustynię,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mieszkanie słone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kurczą, płód swój wyciskają, a rozstępując się z boleścią go pozbywają;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dał dom na puszczy i mieszkanie jego w słonej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dom mu dałem step, legowiskiem zaś jego słona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przeznaczyłem step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step przeznaczył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step przeznaczyłem na jego dom, a słoną ziemię - na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za dom mu dałem i za schronienie stepy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йому життя в пустині і його поселення - соляні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przeznaczyłem mu step, a ziemię bezpłodną na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domem uczyniłem pustynną równinę, a mieszkaniami – słoną krainę?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2024-06-01T18:56:38Z</dcterms:modified>
</cp:coreProperties>
</file>