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wyciąga się ich sznura?* Umierają, nim nabiorą mądrości!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Sznurka szarpnięciem [namiot życia] złożony — zanim człowiek nabrał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ich wspaniałość nie przemija wraz z nimi? Umierają, ale nie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zacność ich nie pomija z nimi? umierają, ale nie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zostaną, odjęci będą z nich, pomrą, a nie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zerwą się liny ich namiotów? Umrą, lecz nie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palik ich namiotu zostanie wyrwany, umierają, nie wiedząc nawet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zostaną wyrwane kołki ich namiotu, umierają w 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przerwie się sznur ich namiotu i umrą bez osiągnięcia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lina ich namiotu nie jest przecięta? Umrą, nie posiadłszy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подув на них і вони всохли, згинули, томущо вони не мали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nich zerwała się lina ich namiotu – umierają, i zaiste, nie umierają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nich nie wyciągnięto ich linki namiotowej? Umierają z braku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(?): Czy nie łatwo zwinąć ich namiot  przez  poluzowanie  napinających  go sznurów  lub  przez  wyciągnięcie  z  ziemi trzymających je palików?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2024-06-02T19:19:32Z</dcterms:modified>
</cp:coreProperties>
</file>